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14" w:rsidRPr="005811C2" w:rsidRDefault="00BE63C7" w:rsidP="00CA519F">
      <w:pPr>
        <w:pStyle w:val="a3"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 xml:space="preserve"> </w:t>
      </w:r>
      <w:r w:rsidR="00714314" w:rsidRPr="005811C2">
        <w:rPr>
          <w:b w:val="0"/>
          <w:sz w:val="24"/>
          <w:szCs w:val="24"/>
        </w:rPr>
        <w:t xml:space="preserve">                               </w:t>
      </w:r>
      <w:r w:rsidR="00E35E7F">
        <w:rPr>
          <w:b w:val="0"/>
          <w:sz w:val="28"/>
          <w:szCs w:val="28"/>
        </w:rPr>
        <w:t xml:space="preserve">    </w:t>
      </w:r>
      <w:r w:rsidR="00CA519F">
        <w:rPr>
          <w:b w:val="0"/>
          <w:sz w:val="28"/>
          <w:szCs w:val="28"/>
        </w:rPr>
        <w:t xml:space="preserve"> </w:t>
      </w:r>
      <w:r w:rsidR="00CA519F">
        <w:rPr>
          <w:sz w:val="28"/>
          <w:szCs w:val="28"/>
        </w:rPr>
        <w:t xml:space="preserve">Любомльському </w:t>
      </w:r>
      <w:r w:rsidR="00714314" w:rsidRPr="005811C2">
        <w:rPr>
          <w:sz w:val="28"/>
          <w:szCs w:val="28"/>
        </w:rPr>
        <w:t>районному</w:t>
      </w:r>
    </w:p>
    <w:p w:rsidR="00714314" w:rsidRPr="005811C2" w:rsidRDefault="00384025" w:rsidP="00CA5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A519F">
        <w:rPr>
          <w:sz w:val="28"/>
          <w:szCs w:val="28"/>
        </w:rPr>
        <w:t xml:space="preserve">        </w:t>
      </w:r>
      <w:r w:rsidR="00714314" w:rsidRPr="005811C2">
        <w:rPr>
          <w:sz w:val="28"/>
          <w:szCs w:val="28"/>
        </w:rPr>
        <w:t>суду Волинської області</w:t>
      </w:r>
    </w:p>
    <w:p w:rsidR="00714314" w:rsidRPr="005811C2" w:rsidRDefault="00714314" w:rsidP="00CA519F">
      <w:pPr>
        <w:pStyle w:val="a3"/>
        <w:jc w:val="both"/>
        <w:rPr>
          <w:b w:val="0"/>
          <w:sz w:val="28"/>
          <w:szCs w:val="28"/>
        </w:rPr>
      </w:pPr>
    </w:p>
    <w:p w:rsidR="00714314" w:rsidRPr="005811C2" w:rsidRDefault="00384025" w:rsidP="00BD595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  <w:r w:rsidR="00BD5958">
        <w:rPr>
          <w:b w:val="0"/>
          <w:sz w:val="28"/>
          <w:szCs w:val="28"/>
        </w:rPr>
        <w:t xml:space="preserve">              </w:t>
      </w:r>
      <w:r w:rsidR="00714314" w:rsidRPr="005811C2">
        <w:rPr>
          <w:b w:val="0"/>
          <w:sz w:val="28"/>
          <w:szCs w:val="28"/>
        </w:rPr>
        <w:t>гр.___</w:t>
      </w:r>
      <w:r w:rsidR="005811C2">
        <w:rPr>
          <w:b w:val="0"/>
          <w:sz w:val="28"/>
          <w:szCs w:val="28"/>
        </w:rPr>
        <w:t>____________________</w:t>
      </w:r>
      <w:r>
        <w:rPr>
          <w:b w:val="0"/>
          <w:sz w:val="28"/>
          <w:szCs w:val="28"/>
        </w:rPr>
        <w:t>___</w:t>
      </w:r>
      <w:r w:rsidR="005811C2">
        <w:rPr>
          <w:b w:val="0"/>
          <w:sz w:val="28"/>
          <w:szCs w:val="28"/>
        </w:rPr>
        <w:t xml:space="preserve">   </w:t>
      </w:r>
      <w:r w:rsidR="00714314" w:rsidRPr="005811C2">
        <w:rPr>
          <w:b w:val="0"/>
          <w:sz w:val="28"/>
          <w:szCs w:val="28"/>
        </w:rPr>
        <w:t xml:space="preserve">                  </w:t>
      </w:r>
    </w:p>
    <w:p w:rsidR="00714314" w:rsidRPr="005811C2" w:rsidRDefault="00384025" w:rsidP="00BD595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BD5958">
        <w:rPr>
          <w:b w:val="0"/>
          <w:sz w:val="28"/>
          <w:szCs w:val="28"/>
        </w:rPr>
        <w:t xml:space="preserve">             </w:t>
      </w:r>
      <w:r w:rsidR="00714314" w:rsidRPr="005811C2">
        <w:rPr>
          <w:b w:val="0"/>
          <w:sz w:val="28"/>
          <w:szCs w:val="28"/>
        </w:rPr>
        <w:t xml:space="preserve">проживаючого(ої) за адресою:                   </w:t>
      </w:r>
    </w:p>
    <w:p w:rsidR="00714314" w:rsidRDefault="00384025" w:rsidP="00BD595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  <w:r w:rsidR="00BD5958">
        <w:rPr>
          <w:b w:val="0"/>
          <w:sz w:val="28"/>
          <w:szCs w:val="28"/>
        </w:rPr>
        <w:t xml:space="preserve">              </w:t>
      </w:r>
      <w:r w:rsidR="00714314" w:rsidRPr="005811C2">
        <w:rPr>
          <w:b w:val="0"/>
          <w:sz w:val="28"/>
          <w:szCs w:val="28"/>
        </w:rPr>
        <w:t>______________</w:t>
      </w:r>
      <w:r w:rsidR="00E35E7F">
        <w:rPr>
          <w:b w:val="0"/>
          <w:sz w:val="28"/>
          <w:szCs w:val="28"/>
        </w:rPr>
        <w:t>_________</w:t>
      </w:r>
      <w:r w:rsidR="00714314" w:rsidRPr="005811C2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</w:t>
      </w:r>
      <w:r w:rsidR="00714314" w:rsidRPr="005811C2">
        <w:rPr>
          <w:b w:val="0"/>
          <w:sz w:val="28"/>
          <w:szCs w:val="28"/>
        </w:rPr>
        <w:t>__</w:t>
      </w:r>
    </w:p>
    <w:p w:rsidR="00A20416" w:rsidRPr="005811C2" w:rsidRDefault="00384025" w:rsidP="00BD5958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6076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BD5958">
        <w:rPr>
          <w:b w:val="0"/>
          <w:sz w:val="28"/>
          <w:szCs w:val="28"/>
        </w:rPr>
        <w:t xml:space="preserve">            </w:t>
      </w:r>
      <w:r w:rsidR="00A20416">
        <w:rPr>
          <w:b w:val="0"/>
          <w:sz w:val="28"/>
          <w:szCs w:val="28"/>
        </w:rPr>
        <w:t>__________________________</w:t>
      </w:r>
      <w:r>
        <w:rPr>
          <w:b w:val="0"/>
          <w:sz w:val="28"/>
          <w:szCs w:val="28"/>
        </w:rPr>
        <w:t>__</w:t>
      </w:r>
    </w:p>
    <w:p w:rsidR="00714314" w:rsidRPr="005811C2" w:rsidRDefault="00714314" w:rsidP="00BD5958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5811C2">
        <w:rPr>
          <w:b w:val="0"/>
          <w:sz w:val="28"/>
          <w:szCs w:val="28"/>
        </w:rPr>
        <w:t xml:space="preserve">                    </w:t>
      </w:r>
      <w:r w:rsidR="00607625">
        <w:rPr>
          <w:b w:val="0"/>
          <w:sz w:val="28"/>
          <w:szCs w:val="28"/>
        </w:rPr>
        <w:t xml:space="preserve"> </w:t>
      </w:r>
      <w:r w:rsidR="00BD5958">
        <w:rPr>
          <w:b w:val="0"/>
          <w:sz w:val="28"/>
          <w:szCs w:val="28"/>
        </w:rPr>
        <w:t xml:space="preserve">            </w:t>
      </w:r>
      <w:r w:rsidR="00607625" w:rsidRPr="00B44E27">
        <w:rPr>
          <w:b w:val="0"/>
          <w:sz w:val="24"/>
          <w:szCs w:val="24"/>
        </w:rPr>
        <w:t>контактний телефон</w:t>
      </w:r>
      <w:r w:rsidR="00607625" w:rsidRPr="0045732D">
        <w:rPr>
          <w:b w:val="0"/>
          <w:sz w:val="24"/>
          <w:szCs w:val="24"/>
        </w:rPr>
        <w:t>: _________</w:t>
      </w:r>
      <w:r w:rsidR="00607625">
        <w:rPr>
          <w:b w:val="0"/>
          <w:sz w:val="24"/>
          <w:szCs w:val="24"/>
        </w:rPr>
        <w:t>_</w:t>
      </w:r>
      <w:r w:rsidR="00607625" w:rsidRPr="0045732D">
        <w:rPr>
          <w:b w:val="0"/>
          <w:sz w:val="24"/>
          <w:szCs w:val="24"/>
        </w:rPr>
        <w:t>____</w:t>
      </w:r>
      <w:r w:rsidR="00607625" w:rsidRPr="005811C2">
        <w:rPr>
          <w:b w:val="0"/>
          <w:sz w:val="28"/>
          <w:szCs w:val="28"/>
        </w:rPr>
        <w:t xml:space="preserve">  </w:t>
      </w:r>
      <w:r w:rsidRPr="005811C2">
        <w:rPr>
          <w:b w:val="0"/>
          <w:sz w:val="28"/>
          <w:szCs w:val="28"/>
        </w:rPr>
        <w:t xml:space="preserve">  </w:t>
      </w:r>
    </w:p>
    <w:p w:rsidR="00384025" w:rsidRDefault="00BF260B" w:rsidP="00607625">
      <w:pPr>
        <w:pStyle w:val="a3"/>
        <w:spacing w:line="360" w:lineRule="auto"/>
        <w:ind w:left="142" w:firstLine="141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</w:p>
    <w:p w:rsidR="00714314" w:rsidRPr="005811C2" w:rsidRDefault="00714314" w:rsidP="00384025">
      <w:pPr>
        <w:pStyle w:val="a3"/>
        <w:tabs>
          <w:tab w:val="left" w:pos="0"/>
        </w:tabs>
        <w:rPr>
          <w:sz w:val="28"/>
          <w:szCs w:val="28"/>
        </w:rPr>
      </w:pPr>
      <w:r w:rsidRPr="005811C2">
        <w:rPr>
          <w:sz w:val="28"/>
          <w:szCs w:val="28"/>
        </w:rPr>
        <w:t>З А Я В А</w:t>
      </w:r>
    </w:p>
    <w:p w:rsidR="00714314" w:rsidRPr="005811C2" w:rsidRDefault="00714314" w:rsidP="00A20416">
      <w:pPr>
        <w:pStyle w:val="a3"/>
        <w:ind w:left="142"/>
        <w:jc w:val="both"/>
        <w:rPr>
          <w:sz w:val="28"/>
          <w:szCs w:val="28"/>
        </w:rPr>
      </w:pPr>
    </w:p>
    <w:p w:rsidR="00714314" w:rsidRPr="005811C2" w:rsidRDefault="00BF260B" w:rsidP="0065336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14314" w:rsidRPr="005811C2">
        <w:rPr>
          <w:b w:val="0"/>
          <w:sz w:val="28"/>
          <w:szCs w:val="28"/>
        </w:rPr>
        <w:t xml:space="preserve">Прошу  видати мені виконавчий  </w:t>
      </w:r>
      <w:r w:rsidR="00A20416">
        <w:rPr>
          <w:b w:val="0"/>
          <w:sz w:val="28"/>
          <w:szCs w:val="28"/>
        </w:rPr>
        <w:t xml:space="preserve">лист  за  судовим   рішенням </w:t>
      </w:r>
      <w:r w:rsidR="00153398">
        <w:rPr>
          <w:b w:val="0"/>
          <w:sz w:val="28"/>
          <w:szCs w:val="28"/>
        </w:rPr>
        <w:t>№____________</w:t>
      </w:r>
      <w:r w:rsidR="00714314" w:rsidRPr="005811C2">
        <w:rPr>
          <w:b w:val="0"/>
          <w:sz w:val="28"/>
          <w:szCs w:val="28"/>
        </w:rPr>
        <w:t>від _</w:t>
      </w:r>
      <w:r w:rsidR="00A20416">
        <w:rPr>
          <w:b w:val="0"/>
          <w:sz w:val="28"/>
          <w:szCs w:val="28"/>
        </w:rPr>
        <w:t>_____</w:t>
      </w:r>
      <w:r w:rsidR="00714314" w:rsidRPr="005811C2">
        <w:rPr>
          <w:b w:val="0"/>
          <w:sz w:val="28"/>
          <w:szCs w:val="28"/>
        </w:rPr>
        <w:t>______</w:t>
      </w:r>
      <w:r w:rsidR="005811C2">
        <w:rPr>
          <w:b w:val="0"/>
          <w:sz w:val="28"/>
          <w:szCs w:val="28"/>
        </w:rPr>
        <w:t>по ци</w:t>
      </w:r>
      <w:r w:rsidR="00690300" w:rsidRPr="005811C2">
        <w:rPr>
          <w:b w:val="0"/>
          <w:sz w:val="28"/>
          <w:szCs w:val="28"/>
        </w:rPr>
        <w:t>вільні</w:t>
      </w:r>
      <w:r w:rsidR="00714314" w:rsidRPr="005811C2">
        <w:rPr>
          <w:b w:val="0"/>
          <w:sz w:val="28"/>
          <w:szCs w:val="28"/>
        </w:rPr>
        <w:t>й</w:t>
      </w:r>
      <w:r w:rsidR="005811C2">
        <w:rPr>
          <w:b w:val="0"/>
          <w:sz w:val="28"/>
          <w:szCs w:val="28"/>
        </w:rPr>
        <w:t>,</w:t>
      </w:r>
      <w:r w:rsidR="00D3470C">
        <w:rPr>
          <w:b w:val="0"/>
          <w:sz w:val="28"/>
          <w:szCs w:val="28"/>
        </w:rPr>
        <w:t xml:space="preserve"> </w:t>
      </w:r>
      <w:r w:rsidR="001A2E40" w:rsidRPr="005811C2">
        <w:rPr>
          <w:b w:val="0"/>
          <w:sz w:val="28"/>
          <w:szCs w:val="28"/>
        </w:rPr>
        <w:t>кримінальній</w:t>
      </w:r>
      <w:r w:rsidR="005811C2">
        <w:rPr>
          <w:b w:val="0"/>
          <w:sz w:val="28"/>
          <w:szCs w:val="28"/>
        </w:rPr>
        <w:t xml:space="preserve">, адміністративній </w:t>
      </w:r>
      <w:r w:rsidR="00D54F75">
        <w:rPr>
          <w:b w:val="0"/>
          <w:sz w:val="28"/>
          <w:szCs w:val="28"/>
        </w:rPr>
        <w:t xml:space="preserve">справі </w:t>
      </w:r>
      <w:r w:rsidR="00714314" w:rsidRPr="005811C2">
        <w:rPr>
          <w:b w:val="0"/>
          <w:sz w:val="28"/>
          <w:szCs w:val="28"/>
        </w:rPr>
        <w:t xml:space="preserve">про </w:t>
      </w:r>
    </w:p>
    <w:p w:rsidR="00CF4B23" w:rsidRDefault="00CF4B23" w:rsidP="0065336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</w:t>
      </w:r>
      <w:r w:rsidR="00607625">
        <w:rPr>
          <w:b w:val="0"/>
          <w:sz w:val="28"/>
          <w:szCs w:val="28"/>
        </w:rPr>
        <w:t>_</w:t>
      </w:r>
    </w:p>
    <w:p w:rsidR="00714314" w:rsidRPr="005811C2" w:rsidRDefault="00CF4B23" w:rsidP="0065336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</w:t>
      </w:r>
      <w:r w:rsidR="00714314" w:rsidRPr="005811C2">
        <w:rPr>
          <w:b w:val="0"/>
          <w:sz w:val="28"/>
          <w:szCs w:val="28"/>
        </w:rPr>
        <w:t xml:space="preserve">                                </w:t>
      </w:r>
    </w:p>
    <w:p w:rsidR="005811C2" w:rsidRDefault="00BF260B" w:rsidP="0065336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14314" w:rsidRPr="005811C2">
        <w:rPr>
          <w:b w:val="0"/>
          <w:sz w:val="28"/>
          <w:szCs w:val="28"/>
        </w:rPr>
        <w:t>Виконавч</w:t>
      </w:r>
      <w:r w:rsidR="00D3470C">
        <w:rPr>
          <w:b w:val="0"/>
          <w:sz w:val="28"/>
          <w:szCs w:val="28"/>
        </w:rPr>
        <w:t>ий лист видати особисто на руки</w:t>
      </w:r>
      <w:r w:rsidR="00714314" w:rsidRPr="005811C2">
        <w:rPr>
          <w:b w:val="0"/>
          <w:sz w:val="28"/>
          <w:szCs w:val="28"/>
        </w:rPr>
        <w:t>,  надісла</w:t>
      </w:r>
      <w:r w:rsidR="00CF4B23">
        <w:rPr>
          <w:b w:val="0"/>
          <w:sz w:val="28"/>
          <w:szCs w:val="28"/>
        </w:rPr>
        <w:t>ти за вищезазначеною адресою</w:t>
      </w:r>
      <w:r w:rsidR="00714314" w:rsidRPr="005811C2">
        <w:rPr>
          <w:b w:val="0"/>
          <w:sz w:val="28"/>
          <w:szCs w:val="28"/>
        </w:rPr>
        <w:t xml:space="preserve">, надіслати для виконання до державної виконавчої служби (необхідне підкреслити). </w:t>
      </w:r>
      <w:r w:rsidR="005811C2">
        <w:rPr>
          <w:b w:val="0"/>
          <w:sz w:val="28"/>
          <w:szCs w:val="28"/>
        </w:rPr>
        <w:t xml:space="preserve"> </w:t>
      </w:r>
    </w:p>
    <w:p w:rsidR="00714314" w:rsidRPr="005811C2" w:rsidRDefault="00714314" w:rsidP="00653364">
      <w:pPr>
        <w:pStyle w:val="a3"/>
        <w:jc w:val="left"/>
        <w:rPr>
          <w:b w:val="0"/>
          <w:sz w:val="28"/>
          <w:szCs w:val="28"/>
        </w:rPr>
      </w:pPr>
      <w:r w:rsidRPr="005811C2">
        <w:rPr>
          <w:b w:val="0"/>
          <w:sz w:val="28"/>
          <w:szCs w:val="28"/>
        </w:rPr>
        <w:t xml:space="preserve">                        </w:t>
      </w:r>
    </w:p>
    <w:p w:rsidR="00714314" w:rsidRPr="00F862FD" w:rsidRDefault="00714314" w:rsidP="00653364">
      <w:pPr>
        <w:pStyle w:val="a3"/>
        <w:jc w:val="both"/>
        <w:rPr>
          <w:b w:val="0"/>
          <w:sz w:val="28"/>
          <w:szCs w:val="28"/>
        </w:rPr>
      </w:pPr>
      <w:r w:rsidRPr="00F862FD">
        <w:rPr>
          <w:b w:val="0"/>
          <w:sz w:val="28"/>
          <w:szCs w:val="28"/>
        </w:rPr>
        <w:t xml:space="preserve"> _______</w:t>
      </w:r>
      <w:r w:rsidR="00BD5958">
        <w:rPr>
          <w:b w:val="0"/>
          <w:sz w:val="28"/>
          <w:szCs w:val="28"/>
        </w:rPr>
        <w:t xml:space="preserve">____         </w:t>
      </w:r>
      <w:r w:rsidR="00FE691E" w:rsidRPr="00F862FD">
        <w:rPr>
          <w:b w:val="0"/>
          <w:sz w:val="28"/>
          <w:szCs w:val="28"/>
        </w:rPr>
        <w:t>_____</w:t>
      </w:r>
      <w:r w:rsidR="00CF4B23" w:rsidRPr="00F862FD">
        <w:rPr>
          <w:b w:val="0"/>
          <w:sz w:val="28"/>
          <w:szCs w:val="28"/>
        </w:rPr>
        <w:t>_</w:t>
      </w:r>
      <w:r w:rsidR="00FE691E" w:rsidRPr="00F862FD">
        <w:rPr>
          <w:b w:val="0"/>
          <w:sz w:val="28"/>
          <w:szCs w:val="28"/>
        </w:rPr>
        <w:t>_</w:t>
      </w:r>
      <w:r w:rsidR="00BD5958">
        <w:rPr>
          <w:b w:val="0"/>
          <w:sz w:val="28"/>
          <w:szCs w:val="28"/>
        </w:rPr>
        <w:t>__</w:t>
      </w:r>
      <w:r w:rsidR="00FE691E" w:rsidRPr="00F862FD">
        <w:rPr>
          <w:b w:val="0"/>
          <w:sz w:val="28"/>
          <w:szCs w:val="28"/>
        </w:rPr>
        <w:t xml:space="preserve">__            </w:t>
      </w:r>
      <w:r w:rsidRPr="00F862FD">
        <w:rPr>
          <w:b w:val="0"/>
          <w:sz w:val="28"/>
          <w:szCs w:val="28"/>
        </w:rPr>
        <w:t>__</w:t>
      </w:r>
      <w:r w:rsidR="00BD5958">
        <w:rPr>
          <w:b w:val="0"/>
          <w:sz w:val="28"/>
          <w:szCs w:val="28"/>
        </w:rPr>
        <w:t>__</w:t>
      </w:r>
      <w:r w:rsidRPr="00F862FD">
        <w:rPr>
          <w:b w:val="0"/>
          <w:sz w:val="28"/>
          <w:szCs w:val="28"/>
        </w:rPr>
        <w:t>_</w:t>
      </w:r>
      <w:r w:rsidR="00F862FD" w:rsidRPr="00F862FD">
        <w:rPr>
          <w:b w:val="0"/>
          <w:sz w:val="28"/>
          <w:szCs w:val="28"/>
        </w:rPr>
        <w:t>__</w:t>
      </w:r>
      <w:r w:rsidR="003E2A87">
        <w:rPr>
          <w:b w:val="0"/>
          <w:sz w:val="28"/>
          <w:szCs w:val="28"/>
        </w:rPr>
        <w:t>_</w:t>
      </w:r>
      <w:r w:rsidR="00F862FD" w:rsidRPr="00F862FD">
        <w:rPr>
          <w:b w:val="0"/>
          <w:sz w:val="28"/>
          <w:szCs w:val="28"/>
        </w:rPr>
        <w:t>_</w:t>
      </w:r>
      <w:r w:rsidR="00BD5958">
        <w:rPr>
          <w:b w:val="0"/>
          <w:sz w:val="28"/>
          <w:szCs w:val="28"/>
        </w:rPr>
        <w:t>________</w:t>
      </w:r>
    </w:p>
    <w:p w:rsidR="00714314" w:rsidRPr="00F862FD" w:rsidRDefault="005811C2" w:rsidP="00653364">
      <w:pPr>
        <w:pStyle w:val="a3"/>
        <w:jc w:val="both"/>
        <w:rPr>
          <w:b w:val="0"/>
          <w:sz w:val="24"/>
          <w:szCs w:val="24"/>
        </w:rPr>
      </w:pPr>
      <w:r w:rsidRPr="00F862FD">
        <w:rPr>
          <w:b w:val="0"/>
          <w:sz w:val="24"/>
          <w:szCs w:val="24"/>
        </w:rPr>
        <w:t xml:space="preserve">    </w:t>
      </w:r>
      <w:r w:rsidR="00F862FD" w:rsidRPr="00F862FD">
        <w:rPr>
          <w:b w:val="0"/>
          <w:sz w:val="24"/>
          <w:szCs w:val="24"/>
        </w:rPr>
        <w:t xml:space="preserve">  </w:t>
      </w:r>
      <w:r w:rsidR="00714314" w:rsidRPr="00F862FD">
        <w:rPr>
          <w:b w:val="0"/>
          <w:sz w:val="24"/>
          <w:szCs w:val="24"/>
        </w:rPr>
        <w:t xml:space="preserve">(дата)      </w:t>
      </w:r>
      <w:r w:rsidR="00FE691E" w:rsidRPr="00F862FD">
        <w:rPr>
          <w:b w:val="0"/>
          <w:sz w:val="24"/>
          <w:szCs w:val="24"/>
        </w:rPr>
        <w:t xml:space="preserve">            </w:t>
      </w:r>
      <w:r w:rsidR="00C91A2B">
        <w:rPr>
          <w:b w:val="0"/>
          <w:sz w:val="24"/>
          <w:szCs w:val="24"/>
        </w:rPr>
        <w:t xml:space="preserve"> </w:t>
      </w:r>
      <w:r w:rsidR="00FE691E" w:rsidRPr="00F862FD">
        <w:rPr>
          <w:b w:val="0"/>
          <w:sz w:val="24"/>
          <w:szCs w:val="24"/>
        </w:rPr>
        <w:t xml:space="preserve">(підпис)        </w:t>
      </w:r>
      <w:r w:rsidR="00F862FD" w:rsidRPr="00F862FD">
        <w:rPr>
          <w:b w:val="0"/>
          <w:sz w:val="24"/>
          <w:szCs w:val="24"/>
        </w:rPr>
        <w:t xml:space="preserve">      </w:t>
      </w:r>
      <w:r w:rsidR="00FE691E" w:rsidRPr="00F862FD">
        <w:rPr>
          <w:b w:val="0"/>
          <w:sz w:val="24"/>
          <w:szCs w:val="24"/>
        </w:rPr>
        <w:t xml:space="preserve"> </w:t>
      </w:r>
      <w:r w:rsidR="00BD5958">
        <w:rPr>
          <w:b w:val="0"/>
          <w:sz w:val="24"/>
          <w:szCs w:val="24"/>
        </w:rPr>
        <w:t xml:space="preserve"> </w:t>
      </w:r>
      <w:r w:rsidR="00C91A2B">
        <w:rPr>
          <w:b w:val="0"/>
          <w:sz w:val="24"/>
          <w:szCs w:val="24"/>
        </w:rPr>
        <w:t xml:space="preserve"> </w:t>
      </w:r>
      <w:r w:rsidR="00714314" w:rsidRPr="00F862FD">
        <w:rPr>
          <w:b w:val="0"/>
          <w:sz w:val="24"/>
          <w:szCs w:val="24"/>
        </w:rPr>
        <w:t>(прізвище, ініціали)</w:t>
      </w:r>
    </w:p>
    <w:p w:rsidR="00714314" w:rsidRPr="00F862FD" w:rsidRDefault="00714314" w:rsidP="00E35E7F">
      <w:pPr>
        <w:pStyle w:val="a3"/>
        <w:ind w:left="142"/>
        <w:jc w:val="both"/>
        <w:rPr>
          <w:b w:val="0"/>
          <w:sz w:val="28"/>
          <w:szCs w:val="28"/>
        </w:rPr>
      </w:pPr>
    </w:p>
    <w:p w:rsidR="00714314" w:rsidRPr="000C029F" w:rsidRDefault="00714314" w:rsidP="00E35E7F">
      <w:pPr>
        <w:pStyle w:val="a3"/>
        <w:ind w:left="142"/>
        <w:jc w:val="both"/>
        <w:rPr>
          <w:sz w:val="28"/>
          <w:szCs w:val="28"/>
          <w:u w:val="single"/>
        </w:rPr>
      </w:pPr>
      <w:r w:rsidRPr="00F862FD">
        <w:rPr>
          <w:b w:val="0"/>
          <w:sz w:val="28"/>
          <w:szCs w:val="28"/>
        </w:rPr>
        <w:t xml:space="preserve"> </w:t>
      </w:r>
      <w:r w:rsidR="00710DB8" w:rsidRPr="00F862FD">
        <w:rPr>
          <w:b w:val="0"/>
          <w:sz w:val="28"/>
          <w:szCs w:val="28"/>
        </w:rPr>
        <w:t xml:space="preserve">                    </w:t>
      </w:r>
      <w:r w:rsidR="00417F92" w:rsidRPr="00F862FD">
        <w:rPr>
          <w:b w:val="0"/>
          <w:sz w:val="28"/>
          <w:szCs w:val="28"/>
        </w:rPr>
        <w:t xml:space="preserve">          </w:t>
      </w:r>
      <w:r w:rsidR="000C029F">
        <w:rPr>
          <w:b w:val="0"/>
          <w:sz w:val="28"/>
          <w:szCs w:val="28"/>
        </w:rPr>
        <w:t xml:space="preserve">  </w:t>
      </w:r>
      <w:r w:rsidR="000C029F" w:rsidRPr="000C029F">
        <w:rPr>
          <w:sz w:val="28"/>
          <w:szCs w:val="28"/>
          <w:u w:val="single"/>
        </w:rPr>
        <w:t xml:space="preserve">Резолюція керівника апарату суду               </w:t>
      </w:r>
    </w:p>
    <w:p w:rsidR="00714314" w:rsidRPr="00F862FD" w:rsidRDefault="00714314" w:rsidP="00E35E7F">
      <w:pPr>
        <w:pStyle w:val="a3"/>
        <w:ind w:left="142"/>
        <w:jc w:val="both"/>
        <w:rPr>
          <w:b w:val="0"/>
          <w:sz w:val="28"/>
          <w:szCs w:val="28"/>
        </w:rPr>
      </w:pPr>
      <w:r w:rsidRPr="00F862FD">
        <w:rPr>
          <w:b w:val="0"/>
          <w:sz w:val="28"/>
          <w:szCs w:val="28"/>
        </w:rPr>
        <w:t xml:space="preserve">                                </w:t>
      </w:r>
      <w:r w:rsidR="00F862FD" w:rsidRPr="00F862FD">
        <w:rPr>
          <w:b w:val="0"/>
          <w:sz w:val="28"/>
          <w:szCs w:val="28"/>
        </w:rPr>
        <w:t>_____________________________</w:t>
      </w:r>
      <w:r w:rsidRPr="00F862FD">
        <w:rPr>
          <w:b w:val="0"/>
          <w:sz w:val="28"/>
          <w:szCs w:val="28"/>
        </w:rPr>
        <w:t xml:space="preserve">  </w:t>
      </w:r>
    </w:p>
    <w:p w:rsidR="00714314" w:rsidRDefault="00714314" w:rsidP="00E35E7F">
      <w:pPr>
        <w:pStyle w:val="a3"/>
        <w:ind w:left="142"/>
        <w:jc w:val="both"/>
        <w:rPr>
          <w:b w:val="0"/>
          <w:sz w:val="24"/>
          <w:szCs w:val="24"/>
        </w:rPr>
      </w:pPr>
      <w:r w:rsidRPr="00F862FD">
        <w:rPr>
          <w:b w:val="0"/>
          <w:sz w:val="28"/>
          <w:szCs w:val="28"/>
        </w:rPr>
        <w:t xml:space="preserve">  </w:t>
      </w:r>
      <w:r w:rsidR="005811C2" w:rsidRPr="00F862FD">
        <w:rPr>
          <w:b w:val="0"/>
          <w:sz w:val="28"/>
          <w:szCs w:val="28"/>
        </w:rPr>
        <w:t xml:space="preserve">                              </w:t>
      </w:r>
      <w:r w:rsidR="00F862FD" w:rsidRPr="00F862FD">
        <w:rPr>
          <w:b w:val="0"/>
          <w:sz w:val="28"/>
          <w:szCs w:val="28"/>
        </w:rPr>
        <w:t xml:space="preserve">   </w:t>
      </w:r>
      <w:r w:rsidR="007D53CC">
        <w:rPr>
          <w:b w:val="0"/>
          <w:sz w:val="28"/>
          <w:szCs w:val="28"/>
        </w:rPr>
        <w:t xml:space="preserve"> </w:t>
      </w:r>
      <w:r w:rsidRPr="00F862FD">
        <w:rPr>
          <w:b w:val="0"/>
          <w:sz w:val="24"/>
          <w:szCs w:val="24"/>
        </w:rPr>
        <w:t>(прізвище, ініціали виконавця)</w:t>
      </w:r>
    </w:p>
    <w:p w:rsidR="000918AC" w:rsidRPr="00F862FD" w:rsidRDefault="000918AC" w:rsidP="00E35E7F">
      <w:pPr>
        <w:pStyle w:val="a3"/>
        <w:ind w:left="142"/>
        <w:jc w:val="both"/>
        <w:rPr>
          <w:b w:val="0"/>
          <w:sz w:val="24"/>
          <w:szCs w:val="24"/>
        </w:rPr>
      </w:pPr>
    </w:p>
    <w:p w:rsidR="00714314" w:rsidRPr="005811C2" w:rsidRDefault="00417F92" w:rsidP="00E35E7F">
      <w:pPr>
        <w:pStyle w:val="a3"/>
        <w:ind w:left="142"/>
        <w:jc w:val="both"/>
        <w:rPr>
          <w:b w:val="0"/>
          <w:sz w:val="28"/>
          <w:szCs w:val="28"/>
          <w:lang w:val="ru-RU"/>
        </w:rPr>
      </w:pPr>
      <w:r w:rsidRPr="00F862FD">
        <w:rPr>
          <w:b w:val="0"/>
          <w:sz w:val="28"/>
          <w:szCs w:val="28"/>
        </w:rPr>
        <w:t xml:space="preserve">                              </w:t>
      </w:r>
      <w:r w:rsidR="00F862FD">
        <w:rPr>
          <w:b w:val="0"/>
          <w:sz w:val="28"/>
          <w:szCs w:val="28"/>
          <w:lang w:val="ru-RU"/>
        </w:rPr>
        <w:t>в</w:t>
      </w:r>
      <w:r w:rsidR="00714314" w:rsidRPr="005811C2">
        <w:rPr>
          <w:b w:val="0"/>
          <w:sz w:val="28"/>
          <w:szCs w:val="28"/>
          <w:lang w:val="ru-RU"/>
        </w:rPr>
        <w:t xml:space="preserve">иготовити та видати виконавчий </w:t>
      </w:r>
    </w:p>
    <w:p w:rsidR="00714314" w:rsidRPr="005811C2" w:rsidRDefault="00E33C4E" w:rsidP="00E35E7F">
      <w:pPr>
        <w:pStyle w:val="a3"/>
        <w:ind w:left="142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</w:t>
      </w:r>
      <w:r w:rsidR="00153398">
        <w:rPr>
          <w:b w:val="0"/>
          <w:sz w:val="28"/>
          <w:szCs w:val="28"/>
          <w:lang w:val="ru-RU"/>
        </w:rPr>
        <w:t>лист відповідно поданої заяви</w:t>
      </w:r>
    </w:p>
    <w:p w:rsidR="00714314" w:rsidRPr="00653364" w:rsidRDefault="00714314" w:rsidP="00E35E7F">
      <w:pPr>
        <w:pStyle w:val="a3"/>
        <w:ind w:left="142"/>
        <w:jc w:val="both"/>
        <w:rPr>
          <w:b w:val="0"/>
          <w:sz w:val="16"/>
          <w:szCs w:val="16"/>
          <w:lang w:val="ru-RU"/>
        </w:rPr>
      </w:pPr>
    </w:p>
    <w:p w:rsidR="00EC3738" w:rsidRPr="005811C2" w:rsidRDefault="00714314" w:rsidP="00E35E7F">
      <w:pPr>
        <w:pStyle w:val="a3"/>
        <w:ind w:left="142"/>
        <w:jc w:val="both"/>
        <w:rPr>
          <w:b w:val="0"/>
          <w:sz w:val="28"/>
          <w:szCs w:val="28"/>
          <w:lang w:val="ru-RU"/>
        </w:rPr>
      </w:pPr>
      <w:r w:rsidRPr="005811C2">
        <w:rPr>
          <w:b w:val="0"/>
          <w:sz w:val="28"/>
          <w:szCs w:val="28"/>
          <w:lang w:val="ru-RU"/>
        </w:rPr>
        <w:t xml:space="preserve">   </w:t>
      </w:r>
      <w:r w:rsidR="000C029F">
        <w:rPr>
          <w:b w:val="0"/>
          <w:sz w:val="28"/>
          <w:szCs w:val="28"/>
          <w:lang w:val="ru-RU"/>
        </w:rPr>
        <w:t xml:space="preserve">                           </w:t>
      </w:r>
      <w:r w:rsidR="00825878">
        <w:rPr>
          <w:b w:val="0"/>
          <w:sz w:val="28"/>
          <w:szCs w:val="28"/>
          <w:lang w:val="ru-RU"/>
        </w:rPr>
        <w:t xml:space="preserve">   </w:t>
      </w:r>
      <w:r w:rsidR="008A30A6">
        <w:rPr>
          <w:b w:val="0"/>
          <w:sz w:val="28"/>
          <w:szCs w:val="28"/>
          <w:lang w:val="ru-RU"/>
        </w:rPr>
        <w:t>_______</w:t>
      </w:r>
      <w:r w:rsidR="000918AC">
        <w:rPr>
          <w:b w:val="0"/>
          <w:sz w:val="28"/>
          <w:szCs w:val="28"/>
          <w:lang w:val="ru-RU"/>
        </w:rPr>
        <w:t>_</w:t>
      </w:r>
      <w:r w:rsidR="008A30A6">
        <w:rPr>
          <w:b w:val="0"/>
          <w:sz w:val="28"/>
          <w:szCs w:val="28"/>
          <w:lang w:val="ru-RU"/>
        </w:rPr>
        <w:t>_ _____</w:t>
      </w:r>
      <w:r w:rsidR="00825878">
        <w:rPr>
          <w:b w:val="0"/>
          <w:sz w:val="28"/>
          <w:szCs w:val="28"/>
          <w:lang w:val="ru-RU"/>
        </w:rPr>
        <w:t>_</w:t>
      </w:r>
      <w:r w:rsidR="008A30A6">
        <w:rPr>
          <w:b w:val="0"/>
          <w:sz w:val="28"/>
          <w:szCs w:val="28"/>
          <w:lang w:val="ru-RU"/>
        </w:rPr>
        <w:t>____</w:t>
      </w:r>
      <w:r w:rsidR="00E33C4E">
        <w:rPr>
          <w:b w:val="0"/>
          <w:sz w:val="28"/>
          <w:szCs w:val="28"/>
          <w:lang w:val="ru-RU"/>
        </w:rPr>
        <w:t xml:space="preserve"> </w:t>
      </w:r>
      <w:r w:rsidR="00F85E85">
        <w:rPr>
          <w:b w:val="0"/>
          <w:sz w:val="28"/>
          <w:szCs w:val="28"/>
          <w:lang w:val="ru-RU"/>
        </w:rPr>
        <w:t>_________</w:t>
      </w:r>
      <w:r w:rsidR="00EC3738" w:rsidRPr="005811C2">
        <w:rPr>
          <w:b w:val="0"/>
          <w:sz w:val="28"/>
          <w:szCs w:val="28"/>
          <w:lang w:val="ru-RU"/>
        </w:rPr>
        <w:t xml:space="preserve">     </w:t>
      </w:r>
    </w:p>
    <w:p w:rsidR="005811C2" w:rsidRDefault="00EC3738" w:rsidP="00756496">
      <w:pPr>
        <w:pStyle w:val="a3"/>
        <w:ind w:left="142"/>
        <w:jc w:val="left"/>
        <w:rPr>
          <w:b w:val="0"/>
          <w:sz w:val="28"/>
          <w:szCs w:val="28"/>
          <w:lang w:val="ru-RU"/>
        </w:rPr>
      </w:pPr>
      <w:r w:rsidRPr="005811C2">
        <w:rPr>
          <w:b w:val="0"/>
          <w:sz w:val="28"/>
          <w:szCs w:val="28"/>
          <w:lang w:val="ru-RU"/>
        </w:rPr>
        <w:t xml:space="preserve">                                   </w:t>
      </w:r>
      <w:r w:rsidR="00756496">
        <w:rPr>
          <w:b w:val="0"/>
          <w:sz w:val="28"/>
          <w:szCs w:val="28"/>
          <w:lang w:val="ru-RU"/>
        </w:rPr>
        <w:t xml:space="preserve"> </w:t>
      </w:r>
      <w:r w:rsidR="000918AC">
        <w:rPr>
          <w:b w:val="0"/>
          <w:sz w:val="28"/>
          <w:szCs w:val="28"/>
          <w:lang w:val="ru-RU"/>
        </w:rPr>
        <w:t xml:space="preserve"> </w:t>
      </w:r>
      <w:r w:rsidR="008A30A6" w:rsidRPr="00F862FD">
        <w:rPr>
          <w:b w:val="0"/>
          <w:sz w:val="24"/>
          <w:szCs w:val="24"/>
        </w:rPr>
        <w:t>(дата)</w:t>
      </w:r>
      <w:r w:rsidRPr="005811C2">
        <w:rPr>
          <w:b w:val="0"/>
          <w:sz w:val="28"/>
          <w:szCs w:val="28"/>
          <w:lang w:val="ru-RU"/>
        </w:rPr>
        <w:t xml:space="preserve">      </w:t>
      </w:r>
      <w:r w:rsidR="00756496">
        <w:rPr>
          <w:b w:val="0"/>
          <w:sz w:val="28"/>
          <w:szCs w:val="28"/>
          <w:lang w:val="ru-RU"/>
        </w:rPr>
        <w:t xml:space="preserve"> </w:t>
      </w:r>
      <w:r w:rsidR="00825878">
        <w:rPr>
          <w:b w:val="0"/>
          <w:sz w:val="28"/>
          <w:szCs w:val="28"/>
          <w:lang w:val="ru-RU"/>
        </w:rPr>
        <w:t xml:space="preserve"> </w:t>
      </w:r>
      <w:r w:rsidR="00756496" w:rsidRPr="00F862FD">
        <w:rPr>
          <w:b w:val="0"/>
          <w:sz w:val="24"/>
          <w:szCs w:val="24"/>
        </w:rPr>
        <w:t>(підпис)</w:t>
      </w:r>
      <w:r w:rsidRPr="005811C2">
        <w:rPr>
          <w:b w:val="0"/>
          <w:sz w:val="28"/>
          <w:szCs w:val="28"/>
          <w:lang w:val="ru-RU"/>
        </w:rPr>
        <w:t xml:space="preserve">       </w:t>
      </w:r>
      <w:r w:rsidR="00756496">
        <w:rPr>
          <w:b w:val="0"/>
          <w:sz w:val="28"/>
          <w:szCs w:val="28"/>
          <w:lang w:val="ru-RU"/>
        </w:rPr>
        <w:t xml:space="preserve">   </w:t>
      </w:r>
      <w:r w:rsidR="00756496" w:rsidRPr="00F862FD">
        <w:rPr>
          <w:b w:val="0"/>
          <w:sz w:val="24"/>
          <w:szCs w:val="24"/>
        </w:rPr>
        <w:t>(</w:t>
      </w:r>
      <w:r w:rsidR="00756496">
        <w:rPr>
          <w:b w:val="0"/>
          <w:sz w:val="24"/>
          <w:szCs w:val="24"/>
        </w:rPr>
        <w:t>ПІП</w:t>
      </w:r>
      <w:r w:rsidR="00756496" w:rsidRPr="00F862FD">
        <w:rPr>
          <w:b w:val="0"/>
          <w:sz w:val="24"/>
          <w:szCs w:val="24"/>
        </w:rPr>
        <w:t>)</w:t>
      </w:r>
      <w:r w:rsidRPr="005811C2">
        <w:rPr>
          <w:b w:val="0"/>
          <w:sz w:val="28"/>
          <w:szCs w:val="28"/>
          <w:lang w:val="ru-RU"/>
        </w:rPr>
        <w:t xml:space="preserve">                 </w:t>
      </w:r>
    </w:p>
    <w:p w:rsidR="00714314" w:rsidRPr="005811C2" w:rsidRDefault="005811C2" w:rsidP="00653364">
      <w:pPr>
        <w:pStyle w:val="a3"/>
        <w:tabs>
          <w:tab w:val="left" w:pos="6885"/>
        </w:tabs>
        <w:ind w:left="142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</w:t>
      </w:r>
    </w:p>
    <w:p w:rsidR="00714314" w:rsidRDefault="00BF260B" w:rsidP="00653364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Виконавчий лист </w:t>
      </w:r>
      <w:r w:rsidR="00714314" w:rsidRPr="005811C2">
        <w:rPr>
          <w:b w:val="0"/>
          <w:sz w:val="28"/>
          <w:szCs w:val="28"/>
          <w:lang w:val="ru-RU"/>
        </w:rPr>
        <w:t>отримав(ла)</w:t>
      </w:r>
    </w:p>
    <w:p w:rsidR="00E33C4E" w:rsidRPr="00AE4B8C" w:rsidRDefault="00E33C4E" w:rsidP="00653364">
      <w:pPr>
        <w:pStyle w:val="a3"/>
        <w:jc w:val="both"/>
        <w:rPr>
          <w:b w:val="0"/>
          <w:sz w:val="16"/>
          <w:szCs w:val="16"/>
          <w:lang w:val="ru-RU"/>
        </w:rPr>
      </w:pPr>
    </w:p>
    <w:p w:rsidR="00BF260B" w:rsidRDefault="00E33C4E" w:rsidP="00653364">
      <w:pPr>
        <w:pStyle w:val="a3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_______</w:t>
      </w:r>
      <w:r w:rsidR="00BF260B">
        <w:rPr>
          <w:b w:val="0"/>
          <w:sz w:val="28"/>
          <w:szCs w:val="28"/>
          <w:lang w:val="ru-RU"/>
        </w:rPr>
        <w:t>__</w:t>
      </w:r>
      <w:r>
        <w:rPr>
          <w:b w:val="0"/>
          <w:sz w:val="28"/>
          <w:szCs w:val="28"/>
          <w:lang w:val="ru-RU"/>
        </w:rPr>
        <w:t>__</w:t>
      </w:r>
      <w:r w:rsidR="00714314" w:rsidRPr="005811C2">
        <w:rPr>
          <w:b w:val="0"/>
          <w:sz w:val="28"/>
          <w:szCs w:val="28"/>
          <w:lang w:val="ru-RU"/>
        </w:rPr>
        <w:t xml:space="preserve">    </w:t>
      </w:r>
      <w:r>
        <w:rPr>
          <w:b w:val="0"/>
          <w:sz w:val="28"/>
          <w:szCs w:val="28"/>
          <w:lang w:val="ru-RU"/>
        </w:rPr>
        <w:t xml:space="preserve"> </w:t>
      </w:r>
      <w:r w:rsidR="00BF260B">
        <w:rPr>
          <w:b w:val="0"/>
          <w:sz w:val="28"/>
          <w:szCs w:val="28"/>
          <w:lang w:val="ru-RU"/>
        </w:rPr>
        <w:t xml:space="preserve">    </w:t>
      </w:r>
      <w:r>
        <w:rPr>
          <w:b w:val="0"/>
          <w:sz w:val="28"/>
          <w:szCs w:val="28"/>
          <w:lang w:val="ru-RU"/>
        </w:rPr>
        <w:t>____________</w:t>
      </w:r>
      <w:r w:rsidR="00714314" w:rsidRPr="005811C2">
        <w:rPr>
          <w:b w:val="0"/>
          <w:sz w:val="28"/>
          <w:szCs w:val="28"/>
          <w:lang w:val="ru-RU"/>
        </w:rPr>
        <w:t xml:space="preserve">          ________</w:t>
      </w:r>
      <w:r w:rsidR="00BF260B">
        <w:rPr>
          <w:b w:val="0"/>
          <w:sz w:val="28"/>
          <w:szCs w:val="28"/>
          <w:lang w:val="ru-RU"/>
        </w:rPr>
        <w:t>____</w:t>
      </w:r>
      <w:r w:rsidR="00714314" w:rsidRPr="005811C2">
        <w:rPr>
          <w:b w:val="0"/>
          <w:sz w:val="28"/>
          <w:szCs w:val="28"/>
          <w:lang w:val="ru-RU"/>
        </w:rPr>
        <w:t xml:space="preserve">______            </w:t>
      </w:r>
      <w:r w:rsidR="00EC3738" w:rsidRPr="005811C2">
        <w:rPr>
          <w:b w:val="0"/>
          <w:sz w:val="28"/>
          <w:szCs w:val="28"/>
          <w:lang w:val="ru-RU"/>
        </w:rPr>
        <w:t xml:space="preserve">                          </w:t>
      </w:r>
      <w:r w:rsidR="00714314" w:rsidRPr="005811C2">
        <w:rPr>
          <w:b w:val="0"/>
          <w:sz w:val="28"/>
          <w:szCs w:val="28"/>
          <w:lang w:val="ru-RU"/>
        </w:rPr>
        <w:t xml:space="preserve"> </w:t>
      </w:r>
      <w:r w:rsidR="00BF260B">
        <w:rPr>
          <w:b w:val="0"/>
          <w:sz w:val="28"/>
          <w:szCs w:val="28"/>
          <w:lang w:val="ru-RU"/>
        </w:rPr>
        <w:t xml:space="preserve">        </w:t>
      </w:r>
    </w:p>
    <w:p w:rsidR="00714314" w:rsidRPr="00BF260B" w:rsidRDefault="00BF260B" w:rsidP="00653364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714314" w:rsidRPr="00BF260B">
        <w:rPr>
          <w:b w:val="0"/>
          <w:sz w:val="24"/>
          <w:szCs w:val="24"/>
          <w:lang w:val="ru-RU"/>
        </w:rPr>
        <w:t>(</w:t>
      </w:r>
      <w:r w:rsidR="00E33C4E" w:rsidRPr="00BF260B">
        <w:rPr>
          <w:b w:val="0"/>
          <w:sz w:val="24"/>
          <w:szCs w:val="24"/>
          <w:lang w:val="ru-RU"/>
        </w:rPr>
        <w:t xml:space="preserve">дата)                    </w:t>
      </w:r>
      <w:r w:rsidR="00714314" w:rsidRPr="00BF260B">
        <w:rPr>
          <w:b w:val="0"/>
          <w:sz w:val="24"/>
          <w:szCs w:val="24"/>
          <w:lang w:val="ru-RU"/>
        </w:rPr>
        <w:t>(</w:t>
      </w:r>
      <w:r w:rsidR="00EC3738" w:rsidRPr="00BF260B">
        <w:rPr>
          <w:b w:val="0"/>
          <w:sz w:val="24"/>
          <w:szCs w:val="24"/>
          <w:lang w:val="ru-RU"/>
        </w:rPr>
        <w:t>підпис</w:t>
      </w:r>
      <w:r w:rsidR="00E33C4E" w:rsidRPr="00BF260B">
        <w:rPr>
          <w:b w:val="0"/>
          <w:sz w:val="24"/>
          <w:szCs w:val="24"/>
          <w:lang w:val="ru-RU"/>
        </w:rPr>
        <w:t>)</w:t>
      </w:r>
      <w:r w:rsidR="00CB7113">
        <w:rPr>
          <w:b w:val="0"/>
          <w:sz w:val="24"/>
          <w:szCs w:val="24"/>
          <w:lang w:val="ru-RU"/>
        </w:rPr>
        <w:t xml:space="preserve">                  </w:t>
      </w:r>
      <w:r w:rsidR="00FC62BE">
        <w:rPr>
          <w:b w:val="0"/>
          <w:sz w:val="24"/>
          <w:szCs w:val="24"/>
          <w:lang w:val="ru-RU"/>
        </w:rPr>
        <w:t xml:space="preserve">  </w:t>
      </w:r>
      <w:r w:rsidR="00CB7113">
        <w:rPr>
          <w:b w:val="0"/>
          <w:sz w:val="24"/>
          <w:szCs w:val="24"/>
          <w:lang w:val="ru-RU"/>
        </w:rPr>
        <w:t xml:space="preserve"> </w:t>
      </w:r>
      <w:r w:rsidR="00714314" w:rsidRPr="00BF260B">
        <w:rPr>
          <w:b w:val="0"/>
          <w:sz w:val="24"/>
          <w:szCs w:val="24"/>
          <w:lang w:val="ru-RU"/>
        </w:rPr>
        <w:t>(ПІП заявника)</w:t>
      </w:r>
    </w:p>
    <w:p w:rsidR="000C386D" w:rsidRDefault="000C386D" w:rsidP="00653364">
      <w:pPr>
        <w:pStyle w:val="a3"/>
        <w:jc w:val="both"/>
        <w:rPr>
          <w:b w:val="0"/>
          <w:sz w:val="28"/>
          <w:szCs w:val="28"/>
          <w:lang w:val="ru-RU"/>
        </w:rPr>
      </w:pPr>
    </w:p>
    <w:p w:rsidR="00714314" w:rsidRPr="005811C2" w:rsidRDefault="005811C2" w:rsidP="00CB7113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Надіслано за адресою</w:t>
      </w:r>
      <w:r w:rsidR="00714314" w:rsidRPr="005811C2">
        <w:rPr>
          <w:b w:val="0"/>
          <w:sz w:val="28"/>
          <w:szCs w:val="28"/>
          <w:lang w:val="ru-RU"/>
        </w:rPr>
        <w:t>: _________</w:t>
      </w:r>
      <w:r>
        <w:rPr>
          <w:b w:val="0"/>
          <w:sz w:val="28"/>
          <w:szCs w:val="28"/>
          <w:lang w:val="ru-RU"/>
        </w:rPr>
        <w:t>_________________________</w:t>
      </w:r>
      <w:r w:rsidR="00CB7113">
        <w:rPr>
          <w:b w:val="0"/>
          <w:sz w:val="28"/>
          <w:szCs w:val="28"/>
          <w:lang w:val="ru-RU"/>
        </w:rPr>
        <w:t>_________________</w:t>
      </w:r>
      <w:r>
        <w:rPr>
          <w:b w:val="0"/>
          <w:sz w:val="28"/>
          <w:szCs w:val="28"/>
          <w:lang w:val="ru-RU"/>
        </w:rPr>
        <w:t>_</w:t>
      </w:r>
    </w:p>
    <w:p w:rsidR="00714314" w:rsidRDefault="00714314" w:rsidP="00CB7113">
      <w:pPr>
        <w:pStyle w:val="a3"/>
        <w:spacing w:line="276" w:lineRule="auto"/>
        <w:jc w:val="both"/>
        <w:rPr>
          <w:b w:val="0"/>
          <w:sz w:val="28"/>
          <w:szCs w:val="28"/>
          <w:lang w:val="ru-RU"/>
        </w:rPr>
      </w:pPr>
      <w:r w:rsidRPr="005811C2">
        <w:rPr>
          <w:b w:val="0"/>
          <w:sz w:val="28"/>
          <w:szCs w:val="28"/>
          <w:lang w:val="ru-RU"/>
        </w:rPr>
        <w:t>вих. №___________</w:t>
      </w:r>
      <w:r w:rsidR="00AE4B8C">
        <w:rPr>
          <w:b w:val="0"/>
          <w:sz w:val="28"/>
          <w:szCs w:val="28"/>
          <w:lang w:val="ru-RU"/>
        </w:rPr>
        <w:t>__</w:t>
      </w:r>
      <w:r w:rsidR="007D53CC">
        <w:rPr>
          <w:b w:val="0"/>
          <w:sz w:val="28"/>
          <w:szCs w:val="28"/>
          <w:lang w:val="ru-RU"/>
        </w:rPr>
        <w:t>___</w:t>
      </w:r>
      <w:r w:rsidR="00AE4B8C">
        <w:rPr>
          <w:b w:val="0"/>
          <w:sz w:val="28"/>
          <w:szCs w:val="28"/>
          <w:lang w:val="ru-RU"/>
        </w:rPr>
        <w:t>___</w:t>
      </w:r>
      <w:r w:rsidRPr="005811C2">
        <w:rPr>
          <w:b w:val="0"/>
          <w:sz w:val="28"/>
          <w:szCs w:val="28"/>
          <w:lang w:val="ru-RU"/>
        </w:rPr>
        <w:t>_ від ____________</w:t>
      </w:r>
      <w:r w:rsidR="00AE4B8C">
        <w:rPr>
          <w:b w:val="0"/>
          <w:sz w:val="28"/>
          <w:szCs w:val="28"/>
          <w:lang w:val="ru-RU"/>
        </w:rPr>
        <w:t xml:space="preserve"> року</w:t>
      </w:r>
    </w:p>
    <w:p w:rsidR="00E33C4E" w:rsidRDefault="00E33C4E" w:rsidP="00653364">
      <w:pPr>
        <w:pStyle w:val="a3"/>
        <w:jc w:val="both"/>
        <w:rPr>
          <w:b w:val="0"/>
          <w:sz w:val="28"/>
          <w:szCs w:val="28"/>
          <w:lang w:val="ru-RU"/>
        </w:rPr>
      </w:pPr>
    </w:p>
    <w:p w:rsidR="00714314" w:rsidRPr="005811C2" w:rsidRDefault="00E33C4E" w:rsidP="006460CA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_____</w:t>
      </w:r>
      <w:r w:rsidR="00CB7113">
        <w:rPr>
          <w:b w:val="0"/>
          <w:sz w:val="28"/>
          <w:szCs w:val="28"/>
          <w:lang w:val="ru-RU"/>
        </w:rPr>
        <w:t>___</w:t>
      </w:r>
      <w:r>
        <w:rPr>
          <w:b w:val="0"/>
          <w:sz w:val="28"/>
          <w:szCs w:val="28"/>
          <w:lang w:val="ru-RU"/>
        </w:rPr>
        <w:t xml:space="preserve">___ </w:t>
      </w:r>
      <w:r w:rsidR="006460CA">
        <w:rPr>
          <w:b w:val="0"/>
          <w:sz w:val="28"/>
          <w:szCs w:val="28"/>
          <w:lang w:val="ru-RU"/>
        </w:rPr>
        <w:t xml:space="preserve">          </w:t>
      </w:r>
      <w:r>
        <w:rPr>
          <w:b w:val="0"/>
          <w:sz w:val="28"/>
          <w:szCs w:val="28"/>
          <w:lang w:val="ru-RU"/>
        </w:rPr>
        <w:t>______</w:t>
      </w:r>
      <w:r w:rsidR="006460CA">
        <w:rPr>
          <w:b w:val="0"/>
          <w:sz w:val="28"/>
          <w:szCs w:val="28"/>
          <w:lang w:val="ru-RU"/>
        </w:rPr>
        <w:t>______</w:t>
      </w:r>
      <w:r>
        <w:rPr>
          <w:b w:val="0"/>
          <w:sz w:val="28"/>
          <w:szCs w:val="28"/>
          <w:lang w:val="ru-RU"/>
        </w:rPr>
        <w:t xml:space="preserve">_   </w:t>
      </w:r>
      <w:r w:rsidR="006460CA">
        <w:rPr>
          <w:b w:val="0"/>
          <w:sz w:val="28"/>
          <w:szCs w:val="28"/>
          <w:lang w:val="ru-RU"/>
        </w:rPr>
        <w:t>_____</w:t>
      </w:r>
      <w:r>
        <w:rPr>
          <w:b w:val="0"/>
          <w:sz w:val="28"/>
          <w:szCs w:val="28"/>
          <w:lang w:val="ru-RU"/>
        </w:rPr>
        <w:t>_______________</w:t>
      </w:r>
    </w:p>
    <w:p w:rsidR="00714314" w:rsidRPr="006460CA" w:rsidRDefault="00E33C4E" w:rsidP="006460CA">
      <w:pPr>
        <w:pStyle w:val="a3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6460CA">
        <w:rPr>
          <w:b w:val="0"/>
          <w:sz w:val="28"/>
          <w:szCs w:val="28"/>
          <w:lang w:val="ru-RU"/>
        </w:rPr>
        <w:t xml:space="preserve">   </w:t>
      </w:r>
      <w:r>
        <w:rPr>
          <w:b w:val="0"/>
          <w:sz w:val="28"/>
          <w:szCs w:val="28"/>
          <w:lang w:val="ru-RU"/>
        </w:rPr>
        <w:t xml:space="preserve"> </w:t>
      </w:r>
      <w:r w:rsidR="00714314" w:rsidRPr="006460CA">
        <w:rPr>
          <w:b w:val="0"/>
          <w:sz w:val="24"/>
          <w:szCs w:val="24"/>
          <w:lang w:val="ru-RU"/>
        </w:rPr>
        <w:t>(д</w:t>
      </w:r>
      <w:r w:rsidRPr="006460CA">
        <w:rPr>
          <w:b w:val="0"/>
          <w:sz w:val="24"/>
          <w:szCs w:val="24"/>
          <w:lang w:val="ru-RU"/>
        </w:rPr>
        <w:t xml:space="preserve">ата)           </w:t>
      </w:r>
      <w:r w:rsidR="006460CA">
        <w:rPr>
          <w:b w:val="0"/>
          <w:sz w:val="24"/>
          <w:szCs w:val="24"/>
          <w:lang w:val="ru-RU"/>
        </w:rPr>
        <w:t xml:space="preserve">             (підпис)             </w:t>
      </w:r>
      <w:r w:rsidR="00714314" w:rsidRPr="006460CA">
        <w:rPr>
          <w:b w:val="0"/>
          <w:sz w:val="24"/>
          <w:szCs w:val="24"/>
          <w:lang w:val="ru-RU"/>
        </w:rPr>
        <w:t>(ПІП працівника суду)</w:t>
      </w:r>
    </w:p>
    <w:p w:rsidR="00714314" w:rsidRPr="006460CA" w:rsidRDefault="00714314" w:rsidP="00E35E7F">
      <w:pPr>
        <w:pStyle w:val="a3"/>
        <w:ind w:left="142"/>
        <w:jc w:val="both"/>
        <w:rPr>
          <w:b w:val="0"/>
          <w:sz w:val="24"/>
          <w:szCs w:val="24"/>
          <w:lang w:val="ru-RU"/>
        </w:rPr>
      </w:pPr>
    </w:p>
    <w:p w:rsidR="005811C2" w:rsidRDefault="005811C2" w:rsidP="00E35E7F">
      <w:pPr>
        <w:pStyle w:val="a3"/>
        <w:tabs>
          <w:tab w:val="left" w:pos="7320"/>
        </w:tabs>
        <w:ind w:left="142"/>
        <w:jc w:val="both"/>
        <w:rPr>
          <w:b w:val="0"/>
          <w:sz w:val="28"/>
          <w:szCs w:val="28"/>
          <w:lang w:val="ru-RU"/>
        </w:rPr>
      </w:pPr>
    </w:p>
    <w:p w:rsidR="005811C2" w:rsidRDefault="005811C2" w:rsidP="00E35E7F">
      <w:pPr>
        <w:pStyle w:val="a3"/>
        <w:tabs>
          <w:tab w:val="left" w:pos="7320"/>
        </w:tabs>
        <w:ind w:left="142"/>
        <w:jc w:val="both"/>
        <w:rPr>
          <w:b w:val="0"/>
          <w:sz w:val="28"/>
          <w:szCs w:val="28"/>
          <w:lang w:val="ru-RU"/>
        </w:rPr>
      </w:pPr>
    </w:p>
    <w:p w:rsidR="00BA197A" w:rsidRPr="00601326" w:rsidRDefault="00BA197A" w:rsidP="00E35E7F">
      <w:pPr>
        <w:ind w:left="142"/>
        <w:rPr>
          <w:sz w:val="18"/>
          <w:szCs w:val="18"/>
        </w:rPr>
      </w:pPr>
    </w:p>
    <w:sectPr w:rsidR="00BA197A" w:rsidRPr="00601326" w:rsidSect="00CA519F">
      <w:headerReference w:type="even" r:id="rId6"/>
      <w:headerReference w:type="default" r:id="rId7"/>
      <w:pgSz w:w="11906" w:h="16838" w:code="9"/>
      <w:pgMar w:top="851" w:right="707" w:bottom="0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07" w:rsidRDefault="007F4F07" w:rsidP="00BA2654">
      <w:r>
        <w:separator/>
      </w:r>
    </w:p>
  </w:endnote>
  <w:endnote w:type="continuationSeparator" w:id="1">
    <w:p w:rsidR="007F4F07" w:rsidRDefault="007F4F07" w:rsidP="00BA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07" w:rsidRDefault="007F4F07" w:rsidP="00BA2654">
      <w:r>
        <w:separator/>
      </w:r>
    </w:p>
  </w:footnote>
  <w:footnote w:type="continuationSeparator" w:id="1">
    <w:p w:rsidR="007F4F07" w:rsidRDefault="007F4F07" w:rsidP="00BA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2B" w:rsidRDefault="00E54D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A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A2B" w:rsidRDefault="00C91A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2B" w:rsidRDefault="00E54D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1A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29F">
      <w:rPr>
        <w:rStyle w:val="a7"/>
        <w:noProof/>
      </w:rPr>
      <w:t>2</w:t>
    </w:r>
    <w:r>
      <w:rPr>
        <w:rStyle w:val="a7"/>
      </w:rPr>
      <w:fldChar w:fldCharType="end"/>
    </w:r>
  </w:p>
  <w:p w:rsidR="00C91A2B" w:rsidRDefault="00C91A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314"/>
    <w:rsid w:val="00001B32"/>
    <w:rsid w:val="000918AC"/>
    <w:rsid w:val="000C029F"/>
    <w:rsid w:val="000C386D"/>
    <w:rsid w:val="00153398"/>
    <w:rsid w:val="00182EC1"/>
    <w:rsid w:val="0018359A"/>
    <w:rsid w:val="001907CC"/>
    <w:rsid w:val="001A2E40"/>
    <w:rsid w:val="00247945"/>
    <w:rsid w:val="00285966"/>
    <w:rsid w:val="002A52B8"/>
    <w:rsid w:val="00384025"/>
    <w:rsid w:val="00387AEF"/>
    <w:rsid w:val="00390D25"/>
    <w:rsid w:val="003E2A87"/>
    <w:rsid w:val="003F7314"/>
    <w:rsid w:val="00417F92"/>
    <w:rsid w:val="00443ECE"/>
    <w:rsid w:val="004C1199"/>
    <w:rsid w:val="004D0D8C"/>
    <w:rsid w:val="00503B46"/>
    <w:rsid w:val="005743A5"/>
    <w:rsid w:val="005811C2"/>
    <w:rsid w:val="005F4F93"/>
    <w:rsid w:val="00601326"/>
    <w:rsid w:val="00607625"/>
    <w:rsid w:val="006116EB"/>
    <w:rsid w:val="0061397E"/>
    <w:rsid w:val="00615032"/>
    <w:rsid w:val="00631760"/>
    <w:rsid w:val="006460CA"/>
    <w:rsid w:val="00653364"/>
    <w:rsid w:val="00690300"/>
    <w:rsid w:val="00710DB8"/>
    <w:rsid w:val="00714314"/>
    <w:rsid w:val="0071594F"/>
    <w:rsid w:val="00756496"/>
    <w:rsid w:val="00763331"/>
    <w:rsid w:val="007B32A6"/>
    <w:rsid w:val="007D53CC"/>
    <w:rsid w:val="007E1955"/>
    <w:rsid w:val="007F4F07"/>
    <w:rsid w:val="00825878"/>
    <w:rsid w:val="008340B0"/>
    <w:rsid w:val="008630A0"/>
    <w:rsid w:val="00870471"/>
    <w:rsid w:val="00883540"/>
    <w:rsid w:val="00886741"/>
    <w:rsid w:val="008A0EF0"/>
    <w:rsid w:val="008A30A6"/>
    <w:rsid w:val="008C158C"/>
    <w:rsid w:val="008E2BAC"/>
    <w:rsid w:val="009631AC"/>
    <w:rsid w:val="00967A15"/>
    <w:rsid w:val="00973B70"/>
    <w:rsid w:val="009A71AC"/>
    <w:rsid w:val="009B544E"/>
    <w:rsid w:val="00A14ABE"/>
    <w:rsid w:val="00A20416"/>
    <w:rsid w:val="00A263A1"/>
    <w:rsid w:val="00AA4C54"/>
    <w:rsid w:val="00AC76E6"/>
    <w:rsid w:val="00AE4B8C"/>
    <w:rsid w:val="00BA197A"/>
    <w:rsid w:val="00BA2654"/>
    <w:rsid w:val="00BD5958"/>
    <w:rsid w:val="00BE1E82"/>
    <w:rsid w:val="00BE5ED8"/>
    <w:rsid w:val="00BE63C7"/>
    <w:rsid w:val="00BF260B"/>
    <w:rsid w:val="00C040A6"/>
    <w:rsid w:val="00C3414F"/>
    <w:rsid w:val="00C378E5"/>
    <w:rsid w:val="00C40359"/>
    <w:rsid w:val="00C91A2B"/>
    <w:rsid w:val="00CA519F"/>
    <w:rsid w:val="00CB7113"/>
    <w:rsid w:val="00CC2070"/>
    <w:rsid w:val="00CF4B23"/>
    <w:rsid w:val="00D11815"/>
    <w:rsid w:val="00D3470C"/>
    <w:rsid w:val="00D54F75"/>
    <w:rsid w:val="00D66C9E"/>
    <w:rsid w:val="00D7520B"/>
    <w:rsid w:val="00E017AB"/>
    <w:rsid w:val="00E270D6"/>
    <w:rsid w:val="00E33AE6"/>
    <w:rsid w:val="00E33C4E"/>
    <w:rsid w:val="00E35E7F"/>
    <w:rsid w:val="00E54D07"/>
    <w:rsid w:val="00E76DF0"/>
    <w:rsid w:val="00EC0FA9"/>
    <w:rsid w:val="00EC3738"/>
    <w:rsid w:val="00ED4CA9"/>
    <w:rsid w:val="00F36B7E"/>
    <w:rsid w:val="00F52B8B"/>
    <w:rsid w:val="00F63F54"/>
    <w:rsid w:val="00F85E85"/>
    <w:rsid w:val="00F862FD"/>
    <w:rsid w:val="00FC4770"/>
    <w:rsid w:val="00FC62BE"/>
    <w:rsid w:val="00F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14"/>
    <w:rPr>
      <w:rFonts w:ascii="Times New Roman" w:eastAsia="Times New Roman" w:hAnsi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314"/>
    <w:pPr>
      <w:jc w:val="center"/>
    </w:pPr>
    <w:rPr>
      <w:b/>
      <w:spacing w:val="40"/>
      <w:sz w:val="52"/>
    </w:rPr>
  </w:style>
  <w:style w:type="character" w:customStyle="1" w:styleId="a4">
    <w:name w:val="Название Знак"/>
    <w:basedOn w:val="a0"/>
    <w:link w:val="a3"/>
    <w:rsid w:val="00714314"/>
    <w:rPr>
      <w:rFonts w:ascii="Times New Roman" w:eastAsia="Times New Roman" w:hAnsi="Times New Roman" w:cs="Times New Roman"/>
      <w:b/>
      <w:spacing w:val="40"/>
      <w:sz w:val="52"/>
      <w:szCs w:val="20"/>
      <w:lang w:val="uk-UA" w:eastAsia="ru-RU"/>
    </w:rPr>
  </w:style>
  <w:style w:type="paragraph" w:styleId="a5">
    <w:name w:val="header"/>
    <w:basedOn w:val="a"/>
    <w:link w:val="a6"/>
    <w:rsid w:val="007143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14314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7">
    <w:name w:val="page number"/>
    <w:basedOn w:val="a0"/>
    <w:rsid w:val="00714314"/>
  </w:style>
  <w:style w:type="paragraph" w:styleId="a8">
    <w:name w:val="Balloon Text"/>
    <w:basedOn w:val="a"/>
    <w:link w:val="a9"/>
    <w:uiPriority w:val="99"/>
    <w:semiHidden/>
    <w:unhideWhenUsed/>
    <w:rsid w:val="00A14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B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Kypura</cp:lastModifiedBy>
  <cp:revision>10</cp:revision>
  <cp:lastPrinted>2020-09-01T11:32:00Z</cp:lastPrinted>
  <dcterms:created xsi:type="dcterms:W3CDTF">2020-02-04T08:41:00Z</dcterms:created>
  <dcterms:modified xsi:type="dcterms:W3CDTF">2020-12-03T09:50:00Z</dcterms:modified>
</cp:coreProperties>
</file>